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2"/>
          <w:szCs w:val="16"/>
        </w:rPr>
        <w:alias w:val="Enter Your Name:"/>
        <w:tag w:val="Enter Your Name:"/>
        <w:id w:val="288552880"/>
        <w:placeholder>
          <w:docPart w:val="C07A5C7CB6206248A169D362D8FEE1D7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8400167" w14:textId="77777777" w:rsidR="00391E5D" w:rsidRDefault="008D4227">
          <w:pPr>
            <w:pStyle w:val="Name"/>
          </w:pPr>
          <w:r w:rsidRPr="008D4227">
            <w:rPr>
              <w:sz w:val="52"/>
              <w:szCs w:val="16"/>
            </w:rPr>
            <w:t>Sun VAlley Preschool</w:t>
          </w:r>
          <w:r w:rsidRPr="008D4227">
            <w:rPr>
              <w:sz w:val="52"/>
              <w:szCs w:val="16"/>
            </w:rPr>
            <w:br/>
            <w:t>Enrollment Packet</w:t>
          </w:r>
        </w:p>
      </w:sdtContent>
    </w:sdt>
    <w:p w14:paraId="08400168" w14:textId="77777777" w:rsidR="008D4227" w:rsidRDefault="008D4227">
      <w:pPr>
        <w:pStyle w:val="ContactInfo"/>
        <w:rPr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84001C3" wp14:editId="084001C4">
            <wp:simplePos x="0" y="0"/>
            <wp:positionH relativeFrom="column">
              <wp:posOffset>5351145</wp:posOffset>
            </wp:positionH>
            <wp:positionV relativeFrom="paragraph">
              <wp:posOffset>-1117601</wp:posOffset>
            </wp:positionV>
            <wp:extent cx="1056005" cy="151500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56" cy="152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AB5CD" w14:textId="60809EC7" w:rsidR="001970E9" w:rsidRDefault="008D4227" w:rsidP="001970E9">
      <w:pPr>
        <w:pStyle w:val="ContactInfo"/>
        <w:rPr>
          <w:rFonts w:ascii="Times New Roman" w:hAnsi="Times New Roman" w:cs="Times New Roman"/>
          <w:szCs w:val="24"/>
        </w:rPr>
      </w:pPr>
      <w:r w:rsidRPr="006365E7">
        <w:rPr>
          <w:rFonts w:ascii="Times New Roman" w:hAnsi="Times New Roman" w:cs="Times New Roman"/>
          <w:szCs w:val="24"/>
        </w:rPr>
        <w:t>2675 W Baseline Rd. Phoenix, Az 85041</w:t>
      </w:r>
      <w:r w:rsidR="00B83831" w:rsidRPr="006365E7">
        <w:rPr>
          <w:rFonts w:ascii="Times New Roman" w:hAnsi="Times New Roman" w:cs="Times New Roman"/>
          <w:szCs w:val="24"/>
        </w:rPr>
        <w:t xml:space="preserve"> </w:t>
      </w:r>
      <w:r w:rsidR="001970E9" w:rsidRPr="006365E7">
        <w:rPr>
          <w:rFonts w:ascii="Times New Roman" w:hAnsi="Times New Roman" w:cs="Times New Roman"/>
          <w:szCs w:val="24"/>
        </w:rPr>
        <w:t xml:space="preserve">| (602) 692.4914 | Sunvalleyacademy.org </w:t>
      </w:r>
    </w:p>
    <w:p w14:paraId="2ABC2806" w14:textId="7B57CFF1" w:rsidR="001970E9" w:rsidRDefault="001970E9" w:rsidP="001970E9">
      <w:pPr>
        <w:pStyle w:val="ContactInf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4717ED46" w14:textId="77777777" w:rsidR="001970E9" w:rsidRDefault="001970E9" w:rsidP="001970E9">
      <w:pPr>
        <w:pStyle w:val="ContactInfo"/>
        <w:rPr>
          <w:rFonts w:ascii="Times New Roman" w:hAnsi="Times New Roman" w:cs="Times New Roman"/>
          <w:szCs w:val="24"/>
        </w:rPr>
      </w:pPr>
    </w:p>
    <w:p w14:paraId="0840016A" w14:textId="0F583C8F" w:rsidR="009D0C78" w:rsidRPr="001970E9" w:rsidRDefault="008D4227" w:rsidP="001970E9">
      <w:pPr>
        <w:pStyle w:val="ContactInfo"/>
        <w:rPr>
          <w:rFonts w:ascii="Times New Roman" w:hAnsi="Times New Roman" w:cs="Times New Roman"/>
          <w:szCs w:val="24"/>
        </w:rPr>
      </w:pPr>
      <w:r w:rsidRPr="006365E7">
        <w:rPr>
          <w:rFonts w:ascii="Times New Roman" w:hAnsi="Times New Roman" w:cs="Times New Roman"/>
        </w:rPr>
        <w:t>Student Name:</w:t>
      </w:r>
      <w:r>
        <w:t xml:space="preserve"> _____________________________________________</w:t>
      </w:r>
    </w:p>
    <w:tbl>
      <w:tblPr>
        <w:tblStyle w:val="TableGrid"/>
        <w:tblpPr w:leftFromText="180" w:rightFromText="180" w:vertAnchor="text" w:horzAnchor="page" w:tblpX="856" w:tblpY="249"/>
        <w:tblW w:w="0" w:type="auto"/>
        <w:tblLook w:val="04A0" w:firstRow="1" w:lastRow="0" w:firstColumn="1" w:lastColumn="0" w:noHBand="0" w:noVBand="1"/>
      </w:tblPr>
      <w:tblGrid>
        <w:gridCol w:w="577"/>
      </w:tblGrid>
      <w:tr w:rsidR="006365E7" w14:paraId="0840016C" w14:textId="77777777" w:rsidTr="006365E7">
        <w:trPr>
          <w:trHeight w:val="177"/>
        </w:trPr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</w:tcPr>
          <w:p w14:paraId="0840016B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6E" w14:textId="77777777" w:rsidTr="006365E7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nil"/>
              <w:right w:val="nil"/>
            </w:tcBorders>
          </w:tcPr>
          <w:p w14:paraId="0840016D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70" w14:textId="77777777" w:rsidTr="006365E7">
        <w:trPr>
          <w:trHeight w:val="575"/>
        </w:trPr>
        <w:tc>
          <w:tcPr>
            <w:tcW w:w="577" w:type="dxa"/>
            <w:tcBorders>
              <w:left w:val="nil"/>
              <w:right w:val="nil"/>
            </w:tcBorders>
          </w:tcPr>
          <w:p w14:paraId="0840016F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72" w14:textId="77777777" w:rsidTr="006365E7">
        <w:trPr>
          <w:trHeight w:val="350"/>
        </w:trPr>
        <w:tc>
          <w:tcPr>
            <w:tcW w:w="577" w:type="dxa"/>
            <w:tcBorders>
              <w:left w:val="nil"/>
              <w:right w:val="nil"/>
            </w:tcBorders>
          </w:tcPr>
          <w:p w14:paraId="08400171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74" w14:textId="77777777" w:rsidTr="006365E7">
        <w:trPr>
          <w:trHeight w:val="332"/>
        </w:trPr>
        <w:tc>
          <w:tcPr>
            <w:tcW w:w="577" w:type="dxa"/>
            <w:tcBorders>
              <w:left w:val="nil"/>
              <w:right w:val="nil"/>
            </w:tcBorders>
          </w:tcPr>
          <w:p w14:paraId="08400173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76" w14:textId="77777777" w:rsidTr="006365E7">
        <w:trPr>
          <w:trHeight w:val="395"/>
        </w:trPr>
        <w:tc>
          <w:tcPr>
            <w:tcW w:w="577" w:type="dxa"/>
            <w:tcBorders>
              <w:left w:val="nil"/>
              <w:right w:val="nil"/>
            </w:tcBorders>
          </w:tcPr>
          <w:p w14:paraId="08400175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78" w14:textId="77777777" w:rsidTr="006365E7">
        <w:trPr>
          <w:trHeight w:val="377"/>
        </w:trPr>
        <w:tc>
          <w:tcPr>
            <w:tcW w:w="577" w:type="dxa"/>
            <w:tcBorders>
              <w:left w:val="nil"/>
              <w:right w:val="nil"/>
            </w:tcBorders>
          </w:tcPr>
          <w:p w14:paraId="08400177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7A" w14:textId="77777777" w:rsidTr="006365E7">
        <w:trPr>
          <w:trHeight w:val="170"/>
        </w:trPr>
        <w:tc>
          <w:tcPr>
            <w:tcW w:w="577" w:type="dxa"/>
            <w:tcBorders>
              <w:left w:val="nil"/>
              <w:right w:val="nil"/>
            </w:tcBorders>
          </w:tcPr>
          <w:p w14:paraId="08400179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6365E7" w14:paraId="0840017C" w14:textId="77777777" w:rsidTr="006365E7">
        <w:trPr>
          <w:trHeight w:val="669"/>
        </w:trPr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14:paraId="0840017B" w14:textId="77777777" w:rsidR="006365E7" w:rsidRDefault="006365E7" w:rsidP="006365E7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</w:tbl>
    <w:p w14:paraId="0840017D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Preschool Statement of Services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7E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Preschool Enrollment Agreement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7F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Emergency Information and Immunization Record Card (2 Sided)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80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Original Birth Certificate (Office will make Copy)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81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Original Immunization Record (Office will make Copy)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82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Signed Student Media Release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83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Best Care Form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84" w14:textId="77777777" w:rsidR="008D422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Registration Fee Paid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85" w14:textId="77777777" w:rsidR="006365E7" w:rsidRPr="006365E7" w:rsidRDefault="008D4227" w:rsidP="006365E7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First Week of Tuition Paid</w:t>
      </w:r>
    </w:p>
    <w:tbl>
      <w:tblPr>
        <w:tblStyle w:val="TableGrid"/>
        <w:tblW w:w="10347" w:type="dxa"/>
        <w:tblInd w:w="-301" w:type="dxa"/>
        <w:tblLook w:val="04A0" w:firstRow="1" w:lastRow="0" w:firstColumn="1" w:lastColumn="0" w:noHBand="0" w:noVBand="1"/>
      </w:tblPr>
      <w:tblGrid>
        <w:gridCol w:w="5173"/>
        <w:gridCol w:w="5174"/>
      </w:tblGrid>
      <w:tr w:rsidR="006365E7" w14:paraId="08400187" w14:textId="77777777" w:rsidTr="005A277E">
        <w:trPr>
          <w:trHeight w:val="758"/>
        </w:trPr>
        <w:tc>
          <w:tcPr>
            <w:tcW w:w="103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400186" w14:textId="77777777" w:rsidR="006365E7" w:rsidRPr="005A277E" w:rsidRDefault="006365E7" w:rsidP="005A277E">
            <w:pPr>
              <w:pStyle w:val="NormalWeb"/>
              <w:spacing w:line="360" w:lineRule="auto"/>
              <w:jc w:val="center"/>
              <w:rPr>
                <w:color w:val="000000"/>
                <w:sz w:val="32"/>
                <w:szCs w:val="32"/>
                <w:u w:val="dotDash"/>
              </w:rPr>
            </w:pPr>
            <w:r w:rsidRPr="005A277E">
              <w:rPr>
                <w:color w:val="000000"/>
                <w:sz w:val="32"/>
                <w:szCs w:val="32"/>
                <w:u w:val="dotDash"/>
              </w:rPr>
              <w:t>Office Use Only</w:t>
            </w:r>
          </w:p>
        </w:tc>
      </w:tr>
      <w:tr w:rsidR="006365E7" w14:paraId="0840018A" w14:textId="77777777" w:rsidTr="005A277E">
        <w:trPr>
          <w:trHeight w:val="589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88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Allergies:</w:t>
            </w:r>
            <w:r>
              <w:rPr>
                <w:color w:val="000000"/>
              </w:rPr>
              <w:t xml:space="preserve"> ________________________________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89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Teacher:</w:t>
            </w:r>
            <w:r>
              <w:rPr>
                <w:color w:val="000000"/>
              </w:rPr>
              <w:t xml:space="preserve"> _________________________________</w:t>
            </w:r>
          </w:p>
        </w:tc>
      </w:tr>
      <w:tr w:rsidR="006365E7" w14:paraId="0840018D" w14:textId="77777777" w:rsidTr="005A277E">
        <w:trPr>
          <w:trHeight w:val="56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8B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Date Packet Returned:</w:t>
            </w:r>
            <w:r>
              <w:rPr>
                <w:color w:val="000000"/>
              </w:rPr>
              <w:t xml:space="preserve"> 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8C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Date Entered in PS:</w:t>
            </w:r>
            <w:r>
              <w:rPr>
                <w:color w:val="000000"/>
              </w:rPr>
              <w:t xml:space="preserve"> ________________________</w:t>
            </w:r>
          </w:p>
        </w:tc>
      </w:tr>
      <w:tr w:rsidR="006365E7" w14:paraId="08400190" w14:textId="77777777" w:rsidTr="005A277E">
        <w:trPr>
          <w:trHeight w:val="56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8E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Start Date:</w:t>
            </w:r>
            <w:r>
              <w:rPr>
                <w:color w:val="000000"/>
              </w:rPr>
              <w:t xml:space="preserve"> ________________________________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8F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Withdrawn Date:</w:t>
            </w:r>
            <w:r>
              <w:rPr>
                <w:color w:val="000000"/>
              </w:rPr>
              <w:t xml:space="preserve"> __________________________</w:t>
            </w:r>
          </w:p>
        </w:tc>
      </w:tr>
      <w:tr w:rsidR="006365E7" w14:paraId="08400193" w14:textId="77777777" w:rsidTr="005A277E">
        <w:trPr>
          <w:trHeight w:val="56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91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Withdrawn Code:</w:t>
            </w:r>
            <w:r>
              <w:rPr>
                <w:color w:val="000000"/>
              </w:rPr>
              <w:t xml:space="preserve"> __________________________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92" w14:textId="77777777" w:rsidR="006365E7" w:rsidRPr="006365E7" w:rsidRDefault="006365E7" w:rsidP="006365E7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Date Entered OR/Excel:</w:t>
            </w:r>
            <w:r>
              <w:rPr>
                <w:color w:val="000000"/>
              </w:rPr>
              <w:t xml:space="preserve"> _____________________</w:t>
            </w:r>
          </w:p>
        </w:tc>
      </w:tr>
    </w:tbl>
    <w:p w14:paraId="08400194" w14:textId="77777777" w:rsidR="008D4227" w:rsidRPr="006365E7" w:rsidRDefault="008D4227" w:rsidP="006365E7">
      <w:pPr>
        <w:pStyle w:val="NormalWeb"/>
        <w:spacing w:line="360" w:lineRule="auto"/>
        <w:rPr>
          <w:color w:val="000000"/>
          <w:sz w:val="32"/>
          <w:szCs w:val="32"/>
        </w:rPr>
      </w:pPr>
    </w:p>
    <w:sdt>
      <w:sdtPr>
        <w:rPr>
          <w:sz w:val="52"/>
          <w:szCs w:val="16"/>
        </w:rPr>
        <w:alias w:val="Enter Your Name:"/>
        <w:tag w:val="Enter Your Name:"/>
        <w:id w:val="-1263595039"/>
        <w:placeholder>
          <w:docPart w:val="1D5C40715BAEE2449080874AFE54217D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8400195" w14:textId="77777777" w:rsidR="005A277E" w:rsidRDefault="005A277E" w:rsidP="005A277E">
          <w:pPr>
            <w:pStyle w:val="Name"/>
          </w:pPr>
          <w:r w:rsidRPr="008D4227">
            <w:rPr>
              <w:sz w:val="52"/>
              <w:szCs w:val="16"/>
            </w:rPr>
            <w:t>Sun VAlley Preschool</w:t>
          </w:r>
          <w:r w:rsidRPr="008D4227">
            <w:rPr>
              <w:sz w:val="52"/>
              <w:szCs w:val="16"/>
            </w:rPr>
            <w:br/>
            <w:t>Enrollment Packet</w:t>
          </w:r>
        </w:p>
      </w:sdtContent>
    </w:sdt>
    <w:p w14:paraId="08400196" w14:textId="77777777" w:rsidR="005A277E" w:rsidRDefault="005A277E" w:rsidP="005A277E">
      <w:pPr>
        <w:pStyle w:val="ContactInfo"/>
        <w:rPr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84001C5" wp14:editId="084001C6">
            <wp:simplePos x="0" y="0"/>
            <wp:positionH relativeFrom="column">
              <wp:posOffset>5351145</wp:posOffset>
            </wp:positionH>
            <wp:positionV relativeFrom="paragraph">
              <wp:posOffset>-1057617</wp:posOffset>
            </wp:positionV>
            <wp:extent cx="1056005" cy="1515007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51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0197" w14:textId="77777777" w:rsidR="005A277E" w:rsidRPr="006365E7" w:rsidRDefault="005A277E" w:rsidP="005A277E">
      <w:pPr>
        <w:pStyle w:val="ContactInf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1515 N 117</w:t>
      </w:r>
      <w:r w:rsidRPr="005A277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Ave. Avondale</w:t>
      </w:r>
      <w:r w:rsidRPr="006365E7">
        <w:rPr>
          <w:rFonts w:ascii="Times New Roman" w:hAnsi="Times New Roman" w:cs="Times New Roman"/>
          <w:szCs w:val="24"/>
        </w:rPr>
        <w:t>, Az 85</w:t>
      </w:r>
      <w:r>
        <w:rPr>
          <w:rFonts w:ascii="Times New Roman" w:hAnsi="Times New Roman" w:cs="Times New Roman"/>
          <w:szCs w:val="24"/>
        </w:rPr>
        <w:t>392</w:t>
      </w:r>
      <w:r w:rsidRPr="006365E7">
        <w:rPr>
          <w:rFonts w:ascii="Times New Roman" w:hAnsi="Times New Roman" w:cs="Times New Roman"/>
          <w:szCs w:val="24"/>
        </w:rPr>
        <w:t xml:space="preserve"> | (6</w:t>
      </w:r>
      <w:r>
        <w:rPr>
          <w:rFonts w:ascii="Times New Roman" w:hAnsi="Times New Roman" w:cs="Times New Roman"/>
          <w:szCs w:val="24"/>
        </w:rPr>
        <w:t>23) 600. 7660</w:t>
      </w:r>
      <w:r w:rsidRPr="006365E7">
        <w:rPr>
          <w:rFonts w:ascii="Times New Roman" w:hAnsi="Times New Roman" w:cs="Times New Roman"/>
          <w:szCs w:val="24"/>
        </w:rPr>
        <w:t xml:space="preserve"> | Sunvalleyacademy.org </w:t>
      </w:r>
    </w:p>
    <w:p w14:paraId="08400198" w14:textId="77777777" w:rsidR="005A277E" w:rsidRDefault="005A277E" w:rsidP="005A277E">
      <w:pPr>
        <w:pStyle w:val="Signature"/>
      </w:pPr>
      <w:r w:rsidRPr="006365E7">
        <w:rPr>
          <w:rFonts w:ascii="Times New Roman" w:hAnsi="Times New Roman" w:cs="Times New Roman"/>
        </w:rPr>
        <w:t>Student Name:</w:t>
      </w:r>
      <w:r>
        <w:t xml:space="preserve"> _____________________________________________</w:t>
      </w:r>
    </w:p>
    <w:tbl>
      <w:tblPr>
        <w:tblStyle w:val="TableGrid"/>
        <w:tblpPr w:leftFromText="180" w:rightFromText="180" w:vertAnchor="text" w:horzAnchor="page" w:tblpX="856" w:tblpY="249"/>
        <w:tblW w:w="0" w:type="auto"/>
        <w:tblLook w:val="04A0" w:firstRow="1" w:lastRow="0" w:firstColumn="1" w:lastColumn="0" w:noHBand="0" w:noVBand="1"/>
      </w:tblPr>
      <w:tblGrid>
        <w:gridCol w:w="577"/>
      </w:tblGrid>
      <w:tr w:rsidR="005A277E" w14:paraId="0840019A" w14:textId="77777777" w:rsidTr="00B26005">
        <w:trPr>
          <w:trHeight w:val="177"/>
        </w:trPr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</w:tcPr>
          <w:p w14:paraId="08400199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9C" w14:textId="77777777" w:rsidTr="00B26005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nil"/>
              <w:right w:val="nil"/>
            </w:tcBorders>
          </w:tcPr>
          <w:p w14:paraId="0840019B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9E" w14:textId="77777777" w:rsidTr="00B26005">
        <w:trPr>
          <w:trHeight w:val="575"/>
        </w:trPr>
        <w:tc>
          <w:tcPr>
            <w:tcW w:w="577" w:type="dxa"/>
            <w:tcBorders>
              <w:left w:val="nil"/>
              <w:right w:val="nil"/>
            </w:tcBorders>
          </w:tcPr>
          <w:p w14:paraId="0840019D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A0" w14:textId="77777777" w:rsidTr="00B26005">
        <w:trPr>
          <w:trHeight w:val="350"/>
        </w:trPr>
        <w:tc>
          <w:tcPr>
            <w:tcW w:w="577" w:type="dxa"/>
            <w:tcBorders>
              <w:left w:val="nil"/>
              <w:right w:val="nil"/>
            </w:tcBorders>
          </w:tcPr>
          <w:p w14:paraId="0840019F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A2" w14:textId="77777777" w:rsidTr="00B26005">
        <w:trPr>
          <w:trHeight w:val="332"/>
        </w:trPr>
        <w:tc>
          <w:tcPr>
            <w:tcW w:w="577" w:type="dxa"/>
            <w:tcBorders>
              <w:left w:val="nil"/>
              <w:right w:val="nil"/>
            </w:tcBorders>
          </w:tcPr>
          <w:p w14:paraId="084001A1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A4" w14:textId="77777777" w:rsidTr="00B26005">
        <w:trPr>
          <w:trHeight w:val="395"/>
        </w:trPr>
        <w:tc>
          <w:tcPr>
            <w:tcW w:w="577" w:type="dxa"/>
            <w:tcBorders>
              <w:left w:val="nil"/>
              <w:right w:val="nil"/>
            </w:tcBorders>
          </w:tcPr>
          <w:p w14:paraId="084001A3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A6" w14:textId="77777777" w:rsidTr="00B26005">
        <w:trPr>
          <w:trHeight w:val="377"/>
        </w:trPr>
        <w:tc>
          <w:tcPr>
            <w:tcW w:w="577" w:type="dxa"/>
            <w:tcBorders>
              <w:left w:val="nil"/>
              <w:right w:val="nil"/>
            </w:tcBorders>
          </w:tcPr>
          <w:p w14:paraId="084001A5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A8" w14:textId="77777777" w:rsidTr="00B26005">
        <w:trPr>
          <w:trHeight w:val="170"/>
        </w:trPr>
        <w:tc>
          <w:tcPr>
            <w:tcW w:w="577" w:type="dxa"/>
            <w:tcBorders>
              <w:left w:val="nil"/>
              <w:right w:val="nil"/>
            </w:tcBorders>
          </w:tcPr>
          <w:p w14:paraId="084001A7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5A277E" w14:paraId="084001AA" w14:textId="77777777" w:rsidTr="00B26005">
        <w:trPr>
          <w:trHeight w:val="669"/>
        </w:trPr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14:paraId="084001A9" w14:textId="77777777" w:rsidR="005A277E" w:rsidRDefault="005A277E" w:rsidP="00B26005">
            <w:pPr>
              <w:pStyle w:val="NormalWeb"/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</w:tbl>
    <w:p w14:paraId="084001AB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Preschool Statement of Services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AC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Preschool Enrollment Agreement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AD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Emergency Information and Immunization Record Card (2 Sided)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AE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Original Birth Certificate (Office will make Copy)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AF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Original Immunization Record (Office will make Copy)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B0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Signed Student Media Release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B1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Best Care Form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B2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Registration Fee Paid</w:t>
      </w:r>
      <w:r w:rsidRPr="006365E7">
        <w:rPr>
          <w:rStyle w:val="apple-converted-space"/>
          <w:color w:val="000000"/>
          <w:sz w:val="32"/>
          <w:szCs w:val="32"/>
        </w:rPr>
        <w:t> </w:t>
      </w:r>
    </w:p>
    <w:p w14:paraId="084001B3" w14:textId="77777777" w:rsidR="005A277E" w:rsidRPr="006365E7" w:rsidRDefault="005A277E" w:rsidP="005A277E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32"/>
          <w:szCs w:val="32"/>
        </w:rPr>
      </w:pPr>
      <w:r w:rsidRPr="006365E7">
        <w:rPr>
          <w:color w:val="000000"/>
          <w:sz w:val="32"/>
          <w:szCs w:val="32"/>
        </w:rPr>
        <w:t>First Week of Tuition Paid</w:t>
      </w:r>
    </w:p>
    <w:tbl>
      <w:tblPr>
        <w:tblStyle w:val="TableGrid"/>
        <w:tblW w:w="10347" w:type="dxa"/>
        <w:tblInd w:w="-301" w:type="dxa"/>
        <w:tblLook w:val="04A0" w:firstRow="1" w:lastRow="0" w:firstColumn="1" w:lastColumn="0" w:noHBand="0" w:noVBand="1"/>
      </w:tblPr>
      <w:tblGrid>
        <w:gridCol w:w="5173"/>
        <w:gridCol w:w="5174"/>
      </w:tblGrid>
      <w:tr w:rsidR="005A277E" w14:paraId="084001B5" w14:textId="77777777" w:rsidTr="00B26005">
        <w:trPr>
          <w:trHeight w:val="758"/>
        </w:trPr>
        <w:tc>
          <w:tcPr>
            <w:tcW w:w="103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4001B4" w14:textId="77777777" w:rsidR="005A277E" w:rsidRPr="005A277E" w:rsidRDefault="005A277E" w:rsidP="00B26005">
            <w:pPr>
              <w:pStyle w:val="NormalWeb"/>
              <w:spacing w:line="360" w:lineRule="auto"/>
              <w:jc w:val="center"/>
              <w:rPr>
                <w:color w:val="000000"/>
                <w:sz w:val="32"/>
                <w:szCs w:val="32"/>
                <w:u w:val="dotDash"/>
              </w:rPr>
            </w:pPr>
            <w:r w:rsidRPr="005A277E">
              <w:rPr>
                <w:color w:val="000000"/>
                <w:sz w:val="32"/>
                <w:szCs w:val="32"/>
                <w:u w:val="dotDash"/>
              </w:rPr>
              <w:t>Office Use Only</w:t>
            </w:r>
          </w:p>
        </w:tc>
      </w:tr>
      <w:tr w:rsidR="005A277E" w14:paraId="084001B8" w14:textId="77777777" w:rsidTr="00B26005">
        <w:trPr>
          <w:trHeight w:val="589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B6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Allergies:</w:t>
            </w:r>
            <w:r>
              <w:rPr>
                <w:color w:val="000000"/>
              </w:rPr>
              <w:t xml:space="preserve"> ________________________________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B7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Teacher:</w:t>
            </w:r>
            <w:r>
              <w:rPr>
                <w:color w:val="000000"/>
              </w:rPr>
              <w:t xml:space="preserve"> _________________________________</w:t>
            </w:r>
          </w:p>
        </w:tc>
      </w:tr>
      <w:tr w:rsidR="005A277E" w14:paraId="084001BB" w14:textId="77777777" w:rsidTr="00B26005">
        <w:trPr>
          <w:trHeight w:val="56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B9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Date Packet Returned:</w:t>
            </w:r>
            <w:r>
              <w:rPr>
                <w:color w:val="000000"/>
              </w:rPr>
              <w:t xml:space="preserve"> 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BA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Date Entered in PS:</w:t>
            </w:r>
            <w:r>
              <w:rPr>
                <w:color w:val="000000"/>
              </w:rPr>
              <w:t xml:space="preserve"> ________________________</w:t>
            </w:r>
          </w:p>
        </w:tc>
      </w:tr>
      <w:tr w:rsidR="005A277E" w14:paraId="084001BE" w14:textId="77777777" w:rsidTr="00B26005">
        <w:trPr>
          <w:trHeight w:val="56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BC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Start Date:</w:t>
            </w:r>
            <w:r>
              <w:rPr>
                <w:color w:val="000000"/>
              </w:rPr>
              <w:t xml:space="preserve"> ________________________________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BD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Withdrawn Date:</w:t>
            </w:r>
            <w:r>
              <w:rPr>
                <w:color w:val="000000"/>
              </w:rPr>
              <w:t xml:space="preserve"> __________________________</w:t>
            </w:r>
          </w:p>
        </w:tc>
      </w:tr>
      <w:tr w:rsidR="005A277E" w14:paraId="084001C1" w14:textId="77777777" w:rsidTr="00B26005">
        <w:trPr>
          <w:trHeight w:val="56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BF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Withdrawn Code:</w:t>
            </w:r>
            <w:r>
              <w:rPr>
                <w:color w:val="000000"/>
              </w:rPr>
              <w:t xml:space="preserve"> __________________________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01C0" w14:textId="77777777" w:rsidR="005A277E" w:rsidRPr="006365E7" w:rsidRDefault="005A277E" w:rsidP="00B26005">
            <w:pPr>
              <w:pStyle w:val="NormalWeb"/>
              <w:spacing w:line="360" w:lineRule="auto"/>
              <w:rPr>
                <w:color w:val="000000"/>
              </w:rPr>
            </w:pPr>
            <w:r w:rsidRPr="006365E7">
              <w:rPr>
                <w:color w:val="000000"/>
              </w:rPr>
              <w:t>Date Entered OR/Excel:</w:t>
            </w:r>
            <w:r>
              <w:rPr>
                <w:color w:val="000000"/>
              </w:rPr>
              <w:t xml:space="preserve"> _____________________</w:t>
            </w:r>
          </w:p>
        </w:tc>
      </w:tr>
    </w:tbl>
    <w:p w14:paraId="084001C2" w14:textId="77777777" w:rsidR="008D4227" w:rsidRPr="008D4227" w:rsidRDefault="008D4227" w:rsidP="008D4227"/>
    <w:sectPr w:rsidR="008D4227" w:rsidRPr="008D4227" w:rsidSect="005A277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96" w:right="1368" w:bottom="1440" w:left="1368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001C9" w14:textId="77777777" w:rsidR="00DA1073" w:rsidRDefault="00DA1073">
      <w:pPr>
        <w:spacing w:after="0" w:line="240" w:lineRule="auto"/>
      </w:pPr>
      <w:r>
        <w:separator/>
      </w:r>
    </w:p>
  </w:endnote>
  <w:endnote w:type="continuationSeparator" w:id="0">
    <w:p w14:paraId="084001CA" w14:textId="77777777" w:rsidR="00DA1073" w:rsidRDefault="00DA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01CC" w14:textId="77777777" w:rsidR="005A277E" w:rsidRPr="005A277E" w:rsidRDefault="001B667E">
    <w:pPr>
      <w:pStyle w:val="Footer"/>
      <w:rPr>
        <w:rFonts w:ascii="Times New Roman" w:hAnsi="Times New Roman" w:cs="Times New Roman"/>
        <w:sz w:val="28"/>
        <w:szCs w:val="21"/>
      </w:rPr>
    </w:pPr>
    <w:r>
      <w:rPr>
        <w:rFonts w:ascii="Times New Roman" w:hAnsi="Times New Roman" w:cs="Times New Roman"/>
        <w:sz w:val="28"/>
        <w:szCs w:val="21"/>
      </w:rPr>
      <w:t xml:space="preserve">School Year: </w:t>
    </w:r>
    <w:r w:rsidR="005A277E" w:rsidRPr="005A277E">
      <w:rPr>
        <w:rFonts w:ascii="Times New Roman" w:hAnsi="Times New Roman" w:cs="Times New Roman"/>
        <w:sz w:val="28"/>
        <w:szCs w:val="21"/>
      </w:rPr>
      <w:t>2020 –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01CE" w14:textId="77777777" w:rsidR="005A277E" w:rsidRPr="005A277E" w:rsidRDefault="005A277E">
    <w:pPr>
      <w:pStyle w:val="Footer"/>
      <w:rPr>
        <w:rFonts w:ascii="Times New Roman" w:hAnsi="Times New Roman" w:cs="Times New Roman"/>
        <w:sz w:val="28"/>
        <w:szCs w:val="21"/>
      </w:rPr>
    </w:pPr>
    <w:r w:rsidRPr="005A277E">
      <w:rPr>
        <w:rFonts w:ascii="Times New Roman" w:hAnsi="Times New Roman" w:cs="Times New Roman"/>
        <w:sz w:val="28"/>
        <w:szCs w:val="21"/>
      </w:rPr>
      <w:t>2020 – 2021 School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01C7" w14:textId="77777777" w:rsidR="00DA1073" w:rsidRDefault="00DA1073">
      <w:pPr>
        <w:spacing w:after="0" w:line="240" w:lineRule="auto"/>
      </w:pPr>
      <w:r>
        <w:separator/>
      </w:r>
    </w:p>
  </w:footnote>
  <w:footnote w:type="continuationSeparator" w:id="0">
    <w:p w14:paraId="084001C8" w14:textId="77777777" w:rsidR="00DA1073" w:rsidRDefault="00DA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01CB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84001CF" wp14:editId="084001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5715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001D3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34431E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" path="m,l7315200,r,9601200l,9601200,,xm190488,190488r,9220224l7124712,9410712r,-9220224l190488,190488xe" fillcolor="#c00000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01CD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4001D1" wp14:editId="084001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571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001D4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">
              <v:shape id="Frame 8" o:spid="_x0000_s1030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" path="m,l7315200,r,9601200l,9601200,,xm190488,190488r,9220224l7124712,9410712r,-9220224l190488,190488xe" fillcolor="#c00000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388200F8"/>
    <w:multiLevelType w:val="hybridMultilevel"/>
    <w:tmpl w:val="A87653DC"/>
    <w:lvl w:ilvl="0" w:tplc="F1084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7"/>
    <w:rsid w:val="001970E9"/>
    <w:rsid w:val="001B667E"/>
    <w:rsid w:val="002A7B9F"/>
    <w:rsid w:val="003038D9"/>
    <w:rsid w:val="0035414F"/>
    <w:rsid w:val="00391E5D"/>
    <w:rsid w:val="005A277E"/>
    <w:rsid w:val="00605994"/>
    <w:rsid w:val="006365E7"/>
    <w:rsid w:val="00657397"/>
    <w:rsid w:val="008D4227"/>
    <w:rsid w:val="00986443"/>
    <w:rsid w:val="009D0C78"/>
    <w:rsid w:val="00B51217"/>
    <w:rsid w:val="00B83831"/>
    <w:rsid w:val="00C55077"/>
    <w:rsid w:val="00D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00167"/>
  <w15:chartTrackingRefBased/>
  <w15:docId w15:val="{69EE1088-053E-7348-B74D-5A696B9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NormalWeb">
    <w:name w:val="Normal (Web)"/>
    <w:basedOn w:val="Normal"/>
    <w:uiPriority w:val="99"/>
    <w:semiHidden/>
    <w:unhideWhenUsed/>
    <w:rsid w:val="008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D4227"/>
  </w:style>
  <w:style w:type="table" w:styleId="TableGrid">
    <w:name w:val="Table Grid"/>
    <w:basedOn w:val="TableNormal"/>
    <w:uiPriority w:val="39"/>
    <w:rsid w:val="0063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7A5C7CB6206248A169D362D8FE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EA08-1CFC-2648-8146-D3633116DD71}"/>
      </w:docPartPr>
      <w:docPartBody>
        <w:p w:rsidR="008F44AA" w:rsidRDefault="00184F97">
          <w:pPr>
            <w:pStyle w:val="C07A5C7CB6206248A169D362D8FEE1D7"/>
          </w:pPr>
          <w:r>
            <w:t>Your Name</w:t>
          </w:r>
        </w:p>
      </w:docPartBody>
    </w:docPart>
    <w:docPart>
      <w:docPartPr>
        <w:name w:val="1D5C40715BAEE2449080874AFE54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0342-220A-A54E-988D-C687BB369627}"/>
      </w:docPartPr>
      <w:docPartBody>
        <w:p w:rsidR="008F44AA" w:rsidRDefault="00EF40F7" w:rsidP="00EF40F7">
          <w:pPr>
            <w:pStyle w:val="1D5C40715BAEE2449080874AFE54217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7"/>
    <w:rsid w:val="00184F97"/>
    <w:rsid w:val="008F44AA"/>
    <w:rsid w:val="00DD034D"/>
    <w:rsid w:val="00E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A5C7CB6206248A169D362D8FEE1D7">
    <w:name w:val="C07A5C7CB6206248A169D362D8FEE1D7"/>
  </w:style>
  <w:style w:type="paragraph" w:customStyle="1" w:styleId="45C505160A3E1141A0408E906EF3A231">
    <w:name w:val="45C505160A3E1141A0408E906EF3A231"/>
  </w:style>
  <w:style w:type="paragraph" w:customStyle="1" w:styleId="37A090DE9224694F9F1F4D7C2A21091E">
    <w:name w:val="37A090DE9224694F9F1F4D7C2A21091E"/>
  </w:style>
  <w:style w:type="paragraph" w:customStyle="1" w:styleId="DFBC39EB7989B54DAC896D184813FED1">
    <w:name w:val="DFBC39EB7989B54DAC896D184813FED1"/>
  </w:style>
  <w:style w:type="paragraph" w:customStyle="1" w:styleId="6471F0714E3B4D4085BBDDCCDACFEE31">
    <w:name w:val="6471F0714E3B4D4085BBDDCCDACFEE31"/>
  </w:style>
  <w:style w:type="paragraph" w:customStyle="1" w:styleId="B6492778CD7FA04BADB4CF0D29B0A38F">
    <w:name w:val="B6492778CD7FA04BADB4CF0D29B0A38F"/>
  </w:style>
  <w:style w:type="paragraph" w:customStyle="1" w:styleId="C507D207F1CA0640B68DD167C83E2E7E">
    <w:name w:val="C507D207F1CA0640B68DD167C83E2E7E"/>
  </w:style>
  <w:style w:type="paragraph" w:customStyle="1" w:styleId="B8ADA1894DA78142A1D44FFDBC054FCE">
    <w:name w:val="B8ADA1894DA78142A1D44FFDBC054FCE"/>
  </w:style>
  <w:style w:type="paragraph" w:customStyle="1" w:styleId="DE2A57B53192494C962F7DEF23D34A8F">
    <w:name w:val="DE2A57B53192494C962F7DEF23D34A8F"/>
  </w:style>
  <w:style w:type="paragraph" w:customStyle="1" w:styleId="6A1AFD8BE8E8C04291B9578CD4E298C2">
    <w:name w:val="6A1AFD8BE8E8C04291B9578CD4E298C2"/>
  </w:style>
  <w:style w:type="paragraph" w:customStyle="1" w:styleId="17E4B181286E5C4C9419E8BE3C7113DC">
    <w:name w:val="17E4B181286E5C4C9419E8BE3C7113DC"/>
  </w:style>
  <w:style w:type="paragraph" w:customStyle="1" w:styleId="0A21C2F0BD014C45841CA2B4A08E3C22">
    <w:name w:val="0A21C2F0BD014C45841CA2B4A08E3C22"/>
  </w:style>
  <w:style w:type="paragraph" w:customStyle="1" w:styleId="7DE513CD0A3DA84DB48FB4073BDBA1BF">
    <w:name w:val="7DE513CD0A3DA84DB48FB4073BDBA1BF"/>
  </w:style>
  <w:style w:type="paragraph" w:customStyle="1" w:styleId="1D5C40715BAEE2449080874AFE54217D">
    <w:name w:val="1D5C40715BAEE2449080874AFE54217D"/>
    <w:rsid w:val="00EF4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VAlley Preschool
Enrollment Packet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Laspada</dc:creator>
  <cp:keywords/>
  <dc:description/>
  <cp:lastModifiedBy>Orquidea Cibrian</cp:lastModifiedBy>
  <cp:revision>4</cp:revision>
  <cp:lastPrinted>2020-05-29T16:21:00Z</cp:lastPrinted>
  <dcterms:created xsi:type="dcterms:W3CDTF">2020-05-02T00:25:00Z</dcterms:created>
  <dcterms:modified xsi:type="dcterms:W3CDTF">2020-05-29T16:22:00Z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